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65C" w:rsidRPr="0064165C" w:rsidRDefault="0064165C" w:rsidP="0064165C">
      <w:pPr>
        <w:spacing w:after="24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b/>
          <w:bCs/>
          <w:sz w:val="24"/>
          <w:szCs w:val="24"/>
          <w:lang w:eastAsia="nl-NL"/>
        </w:rPr>
        <w:t>Van:</w:t>
      </w:r>
      <w:r w:rsidRPr="0064165C">
        <w:rPr>
          <w:rFonts w:ascii="Times New Roman" w:eastAsia="Times New Roman" w:hAnsi="Times New Roman" w:cs="Times New Roman"/>
          <w:sz w:val="24"/>
          <w:szCs w:val="24"/>
          <w:lang w:eastAsia="nl-NL"/>
        </w:rPr>
        <w:t xml:space="preserve"> </w:t>
      </w:r>
      <w:proofErr w:type="spellStart"/>
      <w:r w:rsidRPr="0064165C">
        <w:rPr>
          <w:rFonts w:ascii="Times New Roman" w:eastAsia="Times New Roman" w:hAnsi="Times New Roman" w:cs="Times New Roman"/>
          <w:sz w:val="24"/>
          <w:szCs w:val="24"/>
          <w:lang w:eastAsia="nl-NL"/>
        </w:rPr>
        <w:t>Rekam</w:t>
      </w:r>
      <w:proofErr w:type="spellEnd"/>
      <w:r w:rsidRPr="0064165C">
        <w:rPr>
          <w:rFonts w:ascii="Times New Roman" w:eastAsia="Times New Roman" w:hAnsi="Times New Roman" w:cs="Times New Roman"/>
          <w:sz w:val="24"/>
          <w:szCs w:val="24"/>
          <w:lang w:eastAsia="nl-NL"/>
        </w:rPr>
        <w:t xml:space="preserve"> Kabeltelevisie &lt;</w:t>
      </w:r>
      <w:hyperlink r:id="rId6" w:history="1">
        <w:r w:rsidRPr="0064165C">
          <w:rPr>
            <w:rFonts w:ascii="Times New Roman" w:eastAsia="Times New Roman" w:hAnsi="Times New Roman" w:cs="Times New Roman"/>
            <w:color w:val="0563C1"/>
            <w:sz w:val="24"/>
            <w:szCs w:val="24"/>
            <w:u w:val="single"/>
            <w:lang w:eastAsia="nl-NL"/>
          </w:rPr>
          <w:t>info@rekam.nl</w:t>
        </w:r>
      </w:hyperlink>
      <w:r w:rsidRPr="0064165C">
        <w:rPr>
          <w:rFonts w:ascii="Times New Roman" w:eastAsia="Times New Roman" w:hAnsi="Times New Roman" w:cs="Times New Roman"/>
          <w:sz w:val="24"/>
          <w:szCs w:val="24"/>
          <w:lang w:eastAsia="nl-NL"/>
        </w:rPr>
        <w:t>&gt;</w:t>
      </w:r>
      <w:r w:rsidRPr="0064165C">
        <w:rPr>
          <w:rFonts w:ascii="Times New Roman" w:eastAsia="Times New Roman" w:hAnsi="Times New Roman" w:cs="Times New Roman"/>
          <w:sz w:val="24"/>
          <w:szCs w:val="24"/>
          <w:lang w:eastAsia="nl-NL"/>
        </w:rPr>
        <w:br/>
      </w:r>
      <w:r w:rsidRPr="0064165C">
        <w:rPr>
          <w:rFonts w:ascii="Times New Roman" w:eastAsia="Times New Roman" w:hAnsi="Times New Roman" w:cs="Times New Roman"/>
          <w:b/>
          <w:bCs/>
          <w:sz w:val="24"/>
          <w:szCs w:val="24"/>
          <w:lang w:eastAsia="nl-NL"/>
        </w:rPr>
        <w:t>Datum:</w:t>
      </w:r>
      <w:r w:rsidRPr="0064165C">
        <w:rPr>
          <w:rFonts w:ascii="Times New Roman" w:eastAsia="Times New Roman" w:hAnsi="Times New Roman" w:cs="Times New Roman"/>
          <w:sz w:val="24"/>
          <w:szCs w:val="24"/>
          <w:lang w:eastAsia="nl-NL"/>
        </w:rPr>
        <w:t xml:space="preserve"> 22 mei 2019 10:50:07 CEST</w:t>
      </w:r>
      <w:r w:rsidRPr="0064165C">
        <w:rPr>
          <w:rFonts w:ascii="Times New Roman" w:eastAsia="Times New Roman" w:hAnsi="Times New Roman" w:cs="Times New Roman"/>
          <w:sz w:val="24"/>
          <w:szCs w:val="24"/>
          <w:lang w:eastAsia="nl-NL"/>
        </w:rPr>
        <w:br/>
      </w:r>
      <w:r w:rsidRPr="0064165C">
        <w:rPr>
          <w:rFonts w:ascii="Times New Roman" w:eastAsia="Times New Roman" w:hAnsi="Times New Roman" w:cs="Times New Roman"/>
          <w:b/>
          <w:bCs/>
          <w:sz w:val="24"/>
          <w:szCs w:val="24"/>
          <w:lang w:eastAsia="nl-NL"/>
        </w:rPr>
        <w:t>Aan:</w:t>
      </w:r>
      <w:r w:rsidRPr="0064165C">
        <w:rPr>
          <w:rFonts w:ascii="Times New Roman" w:eastAsia="Times New Roman" w:hAnsi="Times New Roman" w:cs="Times New Roman"/>
          <w:sz w:val="24"/>
          <w:szCs w:val="24"/>
          <w:lang w:eastAsia="nl-NL"/>
        </w:rPr>
        <w:t xml:space="preserve"> "</w:t>
      </w:r>
      <w:hyperlink r:id="rId7" w:history="1">
        <w:r w:rsidRPr="0064165C">
          <w:rPr>
            <w:rFonts w:ascii="Times New Roman" w:eastAsia="Times New Roman" w:hAnsi="Times New Roman" w:cs="Times New Roman"/>
            <w:color w:val="0563C1"/>
            <w:sz w:val="24"/>
            <w:szCs w:val="24"/>
            <w:u w:val="single"/>
            <w:lang w:eastAsia="nl-NL"/>
          </w:rPr>
          <w:t>robstallvord@hotmail.com</w:t>
        </w:r>
      </w:hyperlink>
      <w:r w:rsidRPr="0064165C">
        <w:rPr>
          <w:rFonts w:ascii="Times New Roman" w:eastAsia="Times New Roman" w:hAnsi="Times New Roman" w:cs="Times New Roman"/>
          <w:sz w:val="24"/>
          <w:szCs w:val="24"/>
          <w:lang w:eastAsia="nl-NL"/>
        </w:rPr>
        <w:t>" &lt;</w:t>
      </w:r>
      <w:hyperlink r:id="rId8" w:history="1">
        <w:r w:rsidRPr="0064165C">
          <w:rPr>
            <w:rFonts w:ascii="Times New Roman" w:eastAsia="Times New Roman" w:hAnsi="Times New Roman" w:cs="Times New Roman"/>
            <w:color w:val="0563C1"/>
            <w:sz w:val="24"/>
            <w:szCs w:val="24"/>
            <w:u w:val="single"/>
            <w:lang w:eastAsia="nl-NL"/>
          </w:rPr>
          <w:t>robstallvord@hotmail.com</w:t>
        </w:r>
      </w:hyperlink>
      <w:r w:rsidRPr="0064165C">
        <w:rPr>
          <w:rFonts w:ascii="Times New Roman" w:eastAsia="Times New Roman" w:hAnsi="Times New Roman" w:cs="Times New Roman"/>
          <w:sz w:val="24"/>
          <w:szCs w:val="24"/>
          <w:lang w:eastAsia="nl-NL"/>
        </w:rPr>
        <w:t>&gt;</w:t>
      </w:r>
      <w:r w:rsidRPr="0064165C">
        <w:rPr>
          <w:rFonts w:ascii="Times New Roman" w:eastAsia="Times New Roman" w:hAnsi="Times New Roman" w:cs="Times New Roman"/>
          <w:sz w:val="24"/>
          <w:szCs w:val="24"/>
          <w:lang w:eastAsia="nl-NL"/>
        </w:rPr>
        <w:br/>
      </w:r>
      <w:r w:rsidRPr="0064165C">
        <w:rPr>
          <w:rFonts w:ascii="Times New Roman" w:eastAsia="Times New Roman" w:hAnsi="Times New Roman" w:cs="Times New Roman"/>
          <w:b/>
          <w:bCs/>
          <w:sz w:val="24"/>
          <w:szCs w:val="24"/>
          <w:lang w:eastAsia="nl-NL"/>
        </w:rPr>
        <w:t>Onderwerp:</w:t>
      </w:r>
      <w:r w:rsidRPr="0064165C">
        <w:rPr>
          <w:rFonts w:ascii="Times New Roman" w:eastAsia="Times New Roman" w:hAnsi="Times New Roman" w:cs="Times New Roman"/>
          <w:sz w:val="24"/>
          <w:szCs w:val="24"/>
          <w:lang w:eastAsia="nl-NL"/>
        </w:rPr>
        <w:t xml:space="preserve"> </w:t>
      </w:r>
      <w:r w:rsidRPr="0064165C">
        <w:rPr>
          <w:rFonts w:ascii="Times New Roman" w:eastAsia="Times New Roman" w:hAnsi="Times New Roman" w:cs="Times New Roman"/>
          <w:b/>
          <w:bCs/>
          <w:sz w:val="24"/>
          <w:szCs w:val="24"/>
          <w:lang w:eastAsia="nl-NL"/>
        </w:rPr>
        <w:t>Antw.:⁨ REKAM/Glasdraad⁩</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rPr>
        <w:t xml:space="preserve">Geachte heer </w:t>
      </w:r>
      <w:proofErr w:type="spellStart"/>
      <w:r w:rsidRPr="0064165C">
        <w:rPr>
          <w:rFonts w:ascii="Times New Roman" w:eastAsia="Times New Roman" w:hAnsi="Times New Roman" w:cs="Times New Roman"/>
          <w:sz w:val="24"/>
          <w:szCs w:val="24"/>
        </w:rPr>
        <w:t>Stallvord</w:t>
      </w:r>
      <w:proofErr w:type="spellEnd"/>
      <w:r w:rsidRPr="0064165C">
        <w:rPr>
          <w:rFonts w:ascii="Times New Roman" w:eastAsia="Times New Roman" w:hAnsi="Times New Roman" w:cs="Times New Roman"/>
          <w:sz w:val="24"/>
          <w:szCs w:val="24"/>
        </w:rPr>
        <w:t>,</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rPr>
        <w:t>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rPr>
        <w:t xml:space="preserve">Geen dank. We zijn blij dat onze vorige e-mail wat meer duidelijkheid heeft gegeven.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rPr>
        <w:t>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rPr>
        <w:t xml:space="preserve">Ten aanzien van de vragen in uw e-mail van 20 mei: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rPr>
        <w:t> </w:t>
      </w:r>
    </w:p>
    <w:p w:rsidR="0064165C" w:rsidRPr="0064165C" w:rsidRDefault="0064165C" w:rsidP="0064165C">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rPr>
        <w:t xml:space="preserve">Glasdraad, KPN en </w:t>
      </w:r>
      <w:proofErr w:type="spellStart"/>
      <w:r w:rsidRPr="0064165C">
        <w:rPr>
          <w:rFonts w:ascii="Times New Roman" w:eastAsia="Times New Roman" w:hAnsi="Times New Roman" w:cs="Times New Roman"/>
          <w:sz w:val="24"/>
          <w:szCs w:val="24"/>
        </w:rPr>
        <w:t>Rekam</w:t>
      </w:r>
      <w:proofErr w:type="spellEnd"/>
      <w:r w:rsidRPr="0064165C">
        <w:rPr>
          <w:rFonts w:ascii="Times New Roman" w:eastAsia="Times New Roman" w:hAnsi="Times New Roman" w:cs="Times New Roman"/>
          <w:sz w:val="24"/>
          <w:szCs w:val="24"/>
        </w:rPr>
        <w:t xml:space="preserve"> gaan in ieder geval een netwerk aanleggen in uw wijk. De vraag of </w:t>
      </w:r>
      <w:proofErr w:type="spellStart"/>
      <w:r w:rsidRPr="0064165C">
        <w:rPr>
          <w:rFonts w:ascii="Times New Roman" w:eastAsia="Times New Roman" w:hAnsi="Times New Roman" w:cs="Times New Roman"/>
          <w:sz w:val="24"/>
          <w:szCs w:val="24"/>
        </w:rPr>
        <w:t>Gavoorglasvezel</w:t>
      </w:r>
      <w:proofErr w:type="spellEnd"/>
      <w:r w:rsidRPr="0064165C">
        <w:rPr>
          <w:rFonts w:ascii="Times New Roman" w:eastAsia="Times New Roman" w:hAnsi="Times New Roman" w:cs="Times New Roman"/>
          <w:sz w:val="24"/>
          <w:szCs w:val="24"/>
        </w:rPr>
        <w:t xml:space="preserve"> ook daadwerkelijk een glasvezelnetwerk aan gaat leggen kunnen wij niet beantwoorden. Indien van </w:t>
      </w:r>
      <w:proofErr w:type="spellStart"/>
      <w:r w:rsidRPr="0064165C">
        <w:rPr>
          <w:rFonts w:ascii="Times New Roman" w:eastAsia="Times New Roman" w:hAnsi="Times New Roman" w:cs="Times New Roman"/>
          <w:sz w:val="24"/>
          <w:szCs w:val="24"/>
        </w:rPr>
        <w:t>Gavoorglasvezel</w:t>
      </w:r>
      <w:proofErr w:type="spellEnd"/>
      <w:r w:rsidRPr="0064165C">
        <w:rPr>
          <w:rFonts w:ascii="Times New Roman" w:eastAsia="Times New Roman" w:hAnsi="Times New Roman" w:cs="Times New Roman"/>
          <w:sz w:val="24"/>
          <w:szCs w:val="24"/>
        </w:rPr>
        <w:t xml:space="preserve"> daadwerkelijk een glasvezelnetwerk aan gaat leggen zijn wij (KPN, Glasdraad en </w:t>
      </w:r>
      <w:proofErr w:type="spellStart"/>
      <w:r w:rsidRPr="0064165C">
        <w:rPr>
          <w:rFonts w:ascii="Times New Roman" w:eastAsia="Times New Roman" w:hAnsi="Times New Roman" w:cs="Times New Roman"/>
          <w:sz w:val="24"/>
          <w:szCs w:val="24"/>
        </w:rPr>
        <w:t>Rekam</w:t>
      </w:r>
      <w:proofErr w:type="spellEnd"/>
      <w:r w:rsidRPr="0064165C">
        <w:rPr>
          <w:rFonts w:ascii="Times New Roman" w:eastAsia="Times New Roman" w:hAnsi="Times New Roman" w:cs="Times New Roman"/>
          <w:sz w:val="24"/>
          <w:szCs w:val="24"/>
        </w:rPr>
        <w:t xml:space="preserve">) er voorstander van om de aanleg van beide netwerken te combineren. Op enerzijds het netwerk van KPN, Glasdraad en </w:t>
      </w:r>
      <w:proofErr w:type="spellStart"/>
      <w:r w:rsidRPr="0064165C">
        <w:rPr>
          <w:rFonts w:ascii="Times New Roman" w:eastAsia="Times New Roman" w:hAnsi="Times New Roman" w:cs="Times New Roman"/>
          <w:sz w:val="24"/>
          <w:szCs w:val="24"/>
        </w:rPr>
        <w:t>Rekam</w:t>
      </w:r>
      <w:proofErr w:type="spellEnd"/>
      <w:r w:rsidRPr="0064165C">
        <w:rPr>
          <w:rFonts w:ascii="Times New Roman" w:eastAsia="Times New Roman" w:hAnsi="Times New Roman" w:cs="Times New Roman"/>
          <w:sz w:val="24"/>
          <w:szCs w:val="24"/>
        </w:rPr>
        <w:t xml:space="preserve"> het anderzijds het netwerk van </w:t>
      </w:r>
      <w:proofErr w:type="spellStart"/>
      <w:r w:rsidRPr="0064165C">
        <w:rPr>
          <w:rFonts w:ascii="Times New Roman" w:eastAsia="Times New Roman" w:hAnsi="Times New Roman" w:cs="Times New Roman"/>
          <w:sz w:val="24"/>
          <w:szCs w:val="24"/>
        </w:rPr>
        <w:t>Gavoorglasvezel</w:t>
      </w:r>
      <w:proofErr w:type="spellEnd"/>
      <w:r w:rsidRPr="0064165C">
        <w:rPr>
          <w:rFonts w:ascii="Times New Roman" w:eastAsia="Times New Roman" w:hAnsi="Times New Roman" w:cs="Times New Roman"/>
          <w:sz w:val="24"/>
          <w:szCs w:val="24"/>
        </w:rPr>
        <w:t xml:space="preserve"> zijn verschillende providers actief. In die zin beperkt u uw providerkeuze als u </w:t>
      </w:r>
      <w:proofErr w:type="gramStart"/>
      <w:r w:rsidRPr="0064165C">
        <w:rPr>
          <w:rFonts w:ascii="Times New Roman" w:eastAsia="Times New Roman" w:hAnsi="Times New Roman" w:cs="Times New Roman"/>
          <w:sz w:val="24"/>
          <w:szCs w:val="24"/>
        </w:rPr>
        <w:t>er voor</w:t>
      </w:r>
      <w:proofErr w:type="gramEnd"/>
      <w:r w:rsidRPr="0064165C">
        <w:rPr>
          <w:rFonts w:ascii="Times New Roman" w:eastAsia="Times New Roman" w:hAnsi="Times New Roman" w:cs="Times New Roman"/>
          <w:sz w:val="24"/>
          <w:szCs w:val="24"/>
        </w:rPr>
        <w:t xml:space="preserve"> kiest om </w:t>
      </w:r>
      <w:r w:rsidRPr="0064165C">
        <w:rPr>
          <w:rFonts w:ascii="Times New Roman" w:eastAsia="Times New Roman" w:hAnsi="Times New Roman" w:cs="Times New Roman"/>
          <w:sz w:val="24"/>
          <w:szCs w:val="24"/>
          <w:lang w:eastAsia="nl-NL"/>
        </w:rPr>
        <w:t xml:space="preserve">één van de twee glasvezelaansluitingen te weigeren. </w:t>
      </w:r>
    </w:p>
    <w:p w:rsidR="0064165C" w:rsidRPr="0064165C" w:rsidRDefault="0064165C" w:rsidP="0064165C">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nl-NL"/>
        </w:rPr>
      </w:pPr>
      <w:proofErr w:type="spellStart"/>
      <w:r w:rsidRPr="0064165C">
        <w:rPr>
          <w:rFonts w:ascii="Times New Roman" w:eastAsia="Times New Roman" w:hAnsi="Times New Roman" w:cs="Times New Roman"/>
          <w:sz w:val="24"/>
          <w:szCs w:val="24"/>
        </w:rPr>
        <w:t>Caiway</w:t>
      </w:r>
      <w:proofErr w:type="spellEnd"/>
      <w:r w:rsidRPr="0064165C">
        <w:rPr>
          <w:rFonts w:ascii="Times New Roman" w:eastAsia="Times New Roman" w:hAnsi="Times New Roman" w:cs="Times New Roman"/>
          <w:sz w:val="24"/>
          <w:szCs w:val="24"/>
        </w:rPr>
        <w:t xml:space="preserve"> biedt momenteel diensten aan via het </w:t>
      </w:r>
      <w:proofErr w:type="spellStart"/>
      <w:r w:rsidRPr="0064165C">
        <w:rPr>
          <w:rFonts w:ascii="Times New Roman" w:eastAsia="Times New Roman" w:hAnsi="Times New Roman" w:cs="Times New Roman"/>
          <w:sz w:val="24"/>
          <w:szCs w:val="24"/>
        </w:rPr>
        <w:t>Rekam</w:t>
      </w:r>
      <w:proofErr w:type="spellEnd"/>
      <w:r w:rsidRPr="0064165C">
        <w:rPr>
          <w:rFonts w:ascii="Times New Roman" w:eastAsia="Times New Roman" w:hAnsi="Times New Roman" w:cs="Times New Roman"/>
          <w:sz w:val="24"/>
          <w:szCs w:val="24"/>
        </w:rPr>
        <w:t xml:space="preserve">-netwerk. De diensten waarmee </w:t>
      </w:r>
      <w:proofErr w:type="spellStart"/>
      <w:r w:rsidRPr="0064165C">
        <w:rPr>
          <w:rFonts w:ascii="Times New Roman" w:eastAsia="Times New Roman" w:hAnsi="Times New Roman" w:cs="Times New Roman"/>
          <w:sz w:val="24"/>
          <w:szCs w:val="24"/>
        </w:rPr>
        <w:t>Caiway</w:t>
      </w:r>
      <w:proofErr w:type="spellEnd"/>
      <w:r w:rsidRPr="0064165C">
        <w:rPr>
          <w:rFonts w:ascii="Times New Roman" w:eastAsia="Times New Roman" w:hAnsi="Times New Roman" w:cs="Times New Roman"/>
          <w:sz w:val="24"/>
          <w:szCs w:val="24"/>
        </w:rPr>
        <w:t xml:space="preserve"> momenteel adverteert in de </w:t>
      </w:r>
      <w:proofErr w:type="spellStart"/>
      <w:r w:rsidRPr="0064165C">
        <w:rPr>
          <w:rFonts w:ascii="Times New Roman" w:eastAsia="Times New Roman" w:hAnsi="Times New Roman" w:cs="Times New Roman"/>
          <w:sz w:val="24"/>
          <w:szCs w:val="24"/>
        </w:rPr>
        <w:t>Gavoorglasvezel</w:t>
      </w:r>
      <w:proofErr w:type="spellEnd"/>
      <w:r w:rsidRPr="0064165C">
        <w:rPr>
          <w:rFonts w:ascii="Times New Roman" w:eastAsia="Times New Roman" w:hAnsi="Times New Roman" w:cs="Times New Roman"/>
          <w:sz w:val="24"/>
          <w:szCs w:val="24"/>
        </w:rPr>
        <w:t xml:space="preserve">-campagne zijn echter nog niet beschikbaar op het </w:t>
      </w:r>
      <w:proofErr w:type="spellStart"/>
      <w:r w:rsidRPr="0064165C">
        <w:rPr>
          <w:rFonts w:ascii="Times New Roman" w:eastAsia="Times New Roman" w:hAnsi="Times New Roman" w:cs="Times New Roman"/>
          <w:sz w:val="24"/>
          <w:szCs w:val="24"/>
        </w:rPr>
        <w:t>Rekam</w:t>
      </w:r>
      <w:proofErr w:type="spellEnd"/>
      <w:r w:rsidRPr="0064165C">
        <w:rPr>
          <w:rFonts w:ascii="Times New Roman" w:eastAsia="Times New Roman" w:hAnsi="Times New Roman" w:cs="Times New Roman"/>
          <w:sz w:val="24"/>
          <w:szCs w:val="24"/>
        </w:rPr>
        <w:t>-netwerk.  </w:t>
      </w:r>
      <w:proofErr w:type="spellStart"/>
      <w:r w:rsidRPr="0064165C">
        <w:rPr>
          <w:rFonts w:ascii="Times New Roman" w:eastAsia="Times New Roman" w:hAnsi="Times New Roman" w:cs="Times New Roman"/>
          <w:sz w:val="24"/>
          <w:szCs w:val="24"/>
        </w:rPr>
        <w:t>Caiway</w:t>
      </w:r>
      <w:proofErr w:type="spellEnd"/>
      <w:r w:rsidRPr="0064165C">
        <w:rPr>
          <w:rFonts w:ascii="Times New Roman" w:eastAsia="Times New Roman" w:hAnsi="Times New Roman" w:cs="Times New Roman"/>
          <w:sz w:val="24"/>
          <w:szCs w:val="24"/>
        </w:rPr>
        <w:t xml:space="preserve"> is echter van harte welkom om haar diensten op het nieuwe glasvezelnetwerk van KPN, Glasdraad en </w:t>
      </w:r>
      <w:proofErr w:type="spellStart"/>
      <w:r w:rsidRPr="0064165C">
        <w:rPr>
          <w:rFonts w:ascii="Times New Roman" w:eastAsia="Times New Roman" w:hAnsi="Times New Roman" w:cs="Times New Roman"/>
          <w:sz w:val="24"/>
          <w:szCs w:val="24"/>
        </w:rPr>
        <w:t>Rekam</w:t>
      </w:r>
      <w:proofErr w:type="spellEnd"/>
      <w:r w:rsidRPr="0064165C">
        <w:rPr>
          <w:rFonts w:ascii="Times New Roman" w:eastAsia="Times New Roman" w:hAnsi="Times New Roman" w:cs="Times New Roman"/>
          <w:sz w:val="24"/>
          <w:szCs w:val="24"/>
        </w:rPr>
        <w:t xml:space="preserve"> aan te gaan bieden. </w:t>
      </w:r>
    </w:p>
    <w:p w:rsidR="0064165C" w:rsidRPr="0064165C" w:rsidRDefault="0064165C" w:rsidP="0064165C">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nl-NL"/>
        </w:rPr>
      </w:pPr>
      <w:proofErr w:type="spellStart"/>
      <w:r w:rsidRPr="0064165C">
        <w:rPr>
          <w:rFonts w:ascii="Times New Roman" w:eastAsia="Times New Roman" w:hAnsi="Times New Roman" w:cs="Times New Roman"/>
          <w:sz w:val="24"/>
          <w:szCs w:val="24"/>
        </w:rPr>
        <w:t>Caiway</w:t>
      </w:r>
      <w:proofErr w:type="spellEnd"/>
      <w:r w:rsidRPr="0064165C">
        <w:rPr>
          <w:rFonts w:ascii="Times New Roman" w:eastAsia="Times New Roman" w:hAnsi="Times New Roman" w:cs="Times New Roman"/>
          <w:sz w:val="24"/>
          <w:szCs w:val="24"/>
        </w:rPr>
        <w:t xml:space="preserve"> en </w:t>
      </w:r>
      <w:proofErr w:type="spellStart"/>
      <w:r w:rsidRPr="0064165C">
        <w:rPr>
          <w:rFonts w:ascii="Times New Roman" w:eastAsia="Times New Roman" w:hAnsi="Times New Roman" w:cs="Times New Roman"/>
          <w:sz w:val="24"/>
          <w:szCs w:val="24"/>
        </w:rPr>
        <w:t>Rekam</w:t>
      </w:r>
      <w:proofErr w:type="spellEnd"/>
      <w:r w:rsidRPr="0064165C">
        <w:rPr>
          <w:rFonts w:ascii="Times New Roman" w:eastAsia="Times New Roman" w:hAnsi="Times New Roman" w:cs="Times New Roman"/>
          <w:sz w:val="24"/>
          <w:szCs w:val="24"/>
        </w:rPr>
        <w:t xml:space="preserve"> hebben reeds zeer lang een samenwerking. Wat </w:t>
      </w:r>
      <w:proofErr w:type="spellStart"/>
      <w:r w:rsidRPr="0064165C">
        <w:rPr>
          <w:rFonts w:ascii="Times New Roman" w:eastAsia="Times New Roman" w:hAnsi="Times New Roman" w:cs="Times New Roman"/>
          <w:sz w:val="24"/>
          <w:szCs w:val="24"/>
        </w:rPr>
        <w:t>Rekam</w:t>
      </w:r>
      <w:proofErr w:type="spellEnd"/>
      <w:r w:rsidRPr="0064165C">
        <w:rPr>
          <w:rFonts w:ascii="Times New Roman" w:eastAsia="Times New Roman" w:hAnsi="Times New Roman" w:cs="Times New Roman"/>
          <w:sz w:val="24"/>
          <w:szCs w:val="24"/>
        </w:rPr>
        <w:t xml:space="preserve"> betreft blijft die samenwerking zoals die nu is en blijven de signalen van </w:t>
      </w:r>
      <w:proofErr w:type="spellStart"/>
      <w:r w:rsidRPr="0064165C">
        <w:rPr>
          <w:rFonts w:ascii="Times New Roman" w:eastAsia="Times New Roman" w:hAnsi="Times New Roman" w:cs="Times New Roman"/>
          <w:sz w:val="24"/>
          <w:szCs w:val="24"/>
        </w:rPr>
        <w:t>Caiway</w:t>
      </w:r>
      <w:proofErr w:type="spellEnd"/>
      <w:r w:rsidRPr="0064165C">
        <w:rPr>
          <w:rFonts w:ascii="Times New Roman" w:eastAsia="Times New Roman" w:hAnsi="Times New Roman" w:cs="Times New Roman"/>
          <w:sz w:val="24"/>
          <w:szCs w:val="24"/>
        </w:rPr>
        <w:t xml:space="preserve"> beschikbaar via het </w:t>
      </w:r>
      <w:proofErr w:type="spellStart"/>
      <w:r w:rsidRPr="0064165C">
        <w:rPr>
          <w:rFonts w:ascii="Times New Roman" w:eastAsia="Times New Roman" w:hAnsi="Times New Roman" w:cs="Times New Roman"/>
          <w:sz w:val="24"/>
          <w:szCs w:val="24"/>
        </w:rPr>
        <w:t>Rekam</w:t>
      </w:r>
      <w:proofErr w:type="spellEnd"/>
      <w:r w:rsidRPr="0064165C">
        <w:rPr>
          <w:rFonts w:ascii="Times New Roman" w:eastAsia="Times New Roman" w:hAnsi="Times New Roman" w:cs="Times New Roman"/>
          <w:sz w:val="24"/>
          <w:szCs w:val="24"/>
        </w:rPr>
        <w:t xml:space="preserve">-netwerk. Dat is in ieder geval voor de komende jaren het geval. </w:t>
      </w:r>
    </w:p>
    <w:p w:rsidR="0064165C" w:rsidRPr="0064165C" w:rsidRDefault="0064165C" w:rsidP="0064165C">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rPr>
        <w:t xml:space="preserve">Er is een planning voor uw wijk. Het is de bedoeling om in september 2019 te starten en in november van dit jaar het netwerk in uw wijk op te leveren. Meer informatie vindt u op </w:t>
      </w:r>
      <w:hyperlink r:id="rId9" w:history="1">
        <w:r w:rsidRPr="0064165C">
          <w:rPr>
            <w:rFonts w:ascii="Times New Roman" w:eastAsia="Times New Roman" w:hAnsi="Times New Roman" w:cs="Times New Roman"/>
            <w:color w:val="0563C1"/>
            <w:sz w:val="24"/>
            <w:szCs w:val="24"/>
            <w:u w:val="single"/>
            <w:lang w:eastAsia="nl-NL"/>
          </w:rPr>
          <w:t>https://www.rekamglasdraad.nl/documenten/GDD111_Rekam_Glasdraad_online_krant_spread_v2_HR.pdf</w:t>
        </w:r>
      </w:hyperlink>
      <w:r w:rsidRPr="0064165C">
        <w:rPr>
          <w:rFonts w:ascii="Times New Roman" w:eastAsia="Times New Roman" w:hAnsi="Times New Roman" w:cs="Times New Roman"/>
          <w:sz w:val="24"/>
          <w:szCs w:val="24"/>
          <w:lang w:eastAsia="nl-NL"/>
        </w:rPr>
        <w:t xml:space="preserve"> </w:t>
      </w:r>
    </w:p>
    <w:p w:rsidR="0064165C" w:rsidRPr="0064165C" w:rsidRDefault="0064165C" w:rsidP="0064165C">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 xml:space="preserve">Er is vergunning aangevraagd bij de gemeente voor de werkzaamheden. Hierover vindt momenteel overleg plaats met de gemeente.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rPr>
        <w:t xml:space="preserve">Wij vertrouwen erop u hiermee naar behoren te hebben geïnformeerd.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rPr>
        <w:t>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rPr>
        <w:t>Met vriendelijke groet,</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rPr>
        <w:t>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proofErr w:type="spellStart"/>
      <w:r w:rsidRPr="0064165C">
        <w:rPr>
          <w:rFonts w:ascii="Times New Roman" w:eastAsia="Times New Roman" w:hAnsi="Times New Roman" w:cs="Times New Roman"/>
          <w:sz w:val="24"/>
          <w:szCs w:val="24"/>
        </w:rPr>
        <w:t>Rekam</w:t>
      </w:r>
      <w:proofErr w:type="spellEnd"/>
      <w:r w:rsidRPr="0064165C">
        <w:rPr>
          <w:rFonts w:ascii="Times New Roman" w:eastAsia="Times New Roman" w:hAnsi="Times New Roman" w:cs="Times New Roman"/>
          <w:sz w:val="24"/>
          <w:szCs w:val="24"/>
        </w:rPr>
        <w:t xml:space="preserve"> administratie</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Calibri" w:eastAsia="Times New Roman" w:hAnsi="Calibri" w:cs="Calibri"/>
          <w:color w:val="1F497D"/>
        </w:rPr>
        <w:t>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Calibri" w:eastAsia="Times New Roman" w:hAnsi="Calibri" w:cs="Calibri"/>
          <w:color w:val="1F497D"/>
        </w:rPr>
        <w:t> </w:t>
      </w:r>
    </w:p>
    <w:p w:rsidR="0064165C" w:rsidRPr="0064165C" w:rsidRDefault="0064165C" w:rsidP="0064165C">
      <w:pPr>
        <w:spacing w:before="100" w:beforeAutospacing="1" w:after="100" w:afterAutospacing="1" w:line="240" w:lineRule="auto"/>
        <w:rPr>
          <w:rFonts w:ascii="Times New Roman" w:eastAsia="Times New Roman" w:hAnsi="Times New Roman" w:cs="Times New Roman"/>
          <w:sz w:val="24"/>
          <w:szCs w:val="24"/>
          <w:lang w:eastAsia="nl-NL"/>
        </w:rPr>
      </w:pPr>
      <w:r w:rsidRPr="0064165C">
        <w:rPr>
          <w:rFonts w:ascii="Arial" w:eastAsia="Times New Roman" w:hAnsi="Arial" w:cs="Arial"/>
          <w:color w:val="1F497D"/>
          <w:sz w:val="20"/>
          <w:szCs w:val="20"/>
          <w:lang w:eastAsia="nl-NL"/>
        </w:rPr>
        <w:t>&lt;</w:t>
      </w:r>
      <w:proofErr w:type="gramStart"/>
      <w:r w:rsidRPr="0064165C">
        <w:rPr>
          <w:rFonts w:ascii="Arial" w:eastAsia="Times New Roman" w:hAnsi="Arial" w:cs="Arial"/>
          <w:color w:val="1F497D"/>
          <w:sz w:val="20"/>
          <w:szCs w:val="20"/>
          <w:lang w:eastAsia="nl-NL"/>
        </w:rPr>
        <w:t>image001.png</w:t>
      </w:r>
      <w:proofErr w:type="gramEnd"/>
      <w:r w:rsidRPr="0064165C">
        <w:rPr>
          <w:rFonts w:ascii="Arial" w:eastAsia="Times New Roman" w:hAnsi="Arial" w:cs="Arial"/>
          <w:color w:val="1F497D"/>
          <w:sz w:val="20"/>
          <w:szCs w:val="20"/>
          <w:lang w:eastAsia="nl-NL"/>
        </w:rPr>
        <w:t>&gt;</w:t>
      </w:r>
    </w:p>
    <w:p w:rsidR="0064165C" w:rsidRPr="0064165C" w:rsidRDefault="0064165C" w:rsidP="0064165C">
      <w:pPr>
        <w:spacing w:before="100" w:beforeAutospacing="1" w:after="100" w:afterAutospacing="1" w:line="240" w:lineRule="auto"/>
        <w:rPr>
          <w:rFonts w:ascii="Times New Roman" w:eastAsia="Times New Roman" w:hAnsi="Times New Roman" w:cs="Times New Roman"/>
          <w:sz w:val="24"/>
          <w:szCs w:val="24"/>
          <w:lang w:eastAsia="nl-NL"/>
        </w:rPr>
      </w:pPr>
      <w:r w:rsidRPr="0064165C">
        <w:rPr>
          <w:rFonts w:ascii="Arial" w:eastAsia="Times New Roman" w:hAnsi="Arial" w:cs="Arial"/>
          <w:color w:val="1F497D"/>
          <w:sz w:val="20"/>
          <w:szCs w:val="20"/>
          <w:lang w:eastAsia="nl-NL"/>
        </w:rPr>
        <w:t>Aderpolderweg 13 | 2807 KL Gouda | 0182-585 585</w:t>
      </w:r>
    </w:p>
    <w:p w:rsidR="0064165C" w:rsidRPr="0064165C" w:rsidRDefault="0064165C" w:rsidP="0064165C">
      <w:pPr>
        <w:spacing w:before="100" w:beforeAutospacing="1" w:after="100" w:afterAutospacing="1" w:line="240" w:lineRule="auto"/>
        <w:rPr>
          <w:rFonts w:ascii="Times New Roman" w:eastAsia="Times New Roman" w:hAnsi="Times New Roman" w:cs="Times New Roman"/>
          <w:sz w:val="24"/>
          <w:szCs w:val="24"/>
          <w:lang w:eastAsia="nl-NL"/>
        </w:rPr>
      </w:pPr>
      <w:r w:rsidRPr="0064165C">
        <w:rPr>
          <w:rFonts w:ascii="Verdana" w:eastAsia="Times New Roman" w:hAnsi="Verdana" w:cs="Times New Roman"/>
          <w:b/>
          <w:bCs/>
          <w:color w:val="96C832"/>
          <w:sz w:val="16"/>
          <w:szCs w:val="16"/>
          <w:lang w:eastAsia="nl-NL"/>
        </w:rPr>
        <w:t>DISCLAIMER</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Verdana" w:eastAsia="Times New Roman" w:hAnsi="Verdana" w:cs="Times New Roman"/>
          <w:color w:val="666666"/>
          <w:sz w:val="16"/>
          <w:szCs w:val="16"/>
          <w:lang w:eastAsia="nl-NL"/>
        </w:rPr>
        <w:lastRenderedPageBreak/>
        <w:t>De informatie opgenomen in dit bericht kan vertrouwelijk zijn en is uitsluitend bestemd voor</w:t>
      </w:r>
      <w:r w:rsidRPr="0064165C">
        <w:rPr>
          <w:rFonts w:ascii="Verdana" w:eastAsia="Times New Roman" w:hAnsi="Verdana" w:cs="Times New Roman"/>
          <w:color w:val="666666"/>
          <w:sz w:val="16"/>
          <w:szCs w:val="16"/>
          <w:lang w:eastAsia="nl-NL"/>
        </w:rPr>
        <w:br/>
        <w:t>de geadresseerde. Indien u dit bericht onterecht ontvangt, wordt u verzocht de inhoud niet</w:t>
      </w:r>
      <w:r w:rsidRPr="0064165C">
        <w:rPr>
          <w:rFonts w:ascii="Verdana" w:eastAsia="Times New Roman" w:hAnsi="Verdana" w:cs="Times New Roman"/>
          <w:color w:val="666666"/>
          <w:sz w:val="16"/>
          <w:szCs w:val="16"/>
          <w:lang w:eastAsia="nl-NL"/>
        </w:rPr>
        <w:br/>
        <w:t>te gebruiken en de afzender direct te informeren door het bericht te retourneren.</w:t>
      </w:r>
      <w:r w:rsidRPr="0064165C">
        <w:rPr>
          <w:rFonts w:ascii="Verdana" w:eastAsia="Times New Roman" w:hAnsi="Verdana" w:cs="Times New Roman"/>
          <w:color w:val="666666"/>
          <w:sz w:val="16"/>
          <w:szCs w:val="16"/>
          <w:lang w:eastAsia="nl-NL"/>
        </w:rPr>
        <w:br/>
      </w:r>
      <w:r w:rsidRPr="0064165C">
        <w:rPr>
          <w:rFonts w:ascii="Verdana" w:eastAsia="Times New Roman" w:hAnsi="Verdana" w:cs="Times New Roman"/>
          <w:color w:val="666666"/>
          <w:sz w:val="16"/>
          <w:szCs w:val="16"/>
          <w:lang w:eastAsia="nl-NL"/>
        </w:rPr>
        <w:br/>
      </w:r>
      <w:r w:rsidRPr="0064165C">
        <w:rPr>
          <w:rFonts w:ascii="Verdana" w:eastAsia="Times New Roman" w:hAnsi="Verdana" w:cs="Times New Roman"/>
          <w:color w:val="666666"/>
          <w:sz w:val="16"/>
          <w:szCs w:val="16"/>
          <w:lang w:val="en-GB" w:eastAsia="nl-NL"/>
        </w:rPr>
        <w:t>The information contained in this message may be confidential and is intended to be</w:t>
      </w:r>
      <w:r w:rsidRPr="0064165C">
        <w:rPr>
          <w:rFonts w:ascii="Verdana" w:eastAsia="Times New Roman" w:hAnsi="Verdana" w:cs="Times New Roman"/>
          <w:color w:val="666666"/>
          <w:sz w:val="16"/>
          <w:szCs w:val="16"/>
          <w:lang w:val="en-GB" w:eastAsia="nl-NL"/>
        </w:rPr>
        <w:br/>
        <w:t>exclusively for the addressee. Should you receive this message unintentionally, please do</w:t>
      </w:r>
      <w:r w:rsidRPr="0064165C">
        <w:rPr>
          <w:rFonts w:ascii="Verdana" w:eastAsia="Times New Roman" w:hAnsi="Verdana" w:cs="Times New Roman"/>
          <w:color w:val="666666"/>
          <w:sz w:val="16"/>
          <w:szCs w:val="16"/>
          <w:lang w:val="en-GB" w:eastAsia="nl-NL"/>
        </w:rPr>
        <w:br/>
        <w:t xml:space="preserve">not use the contents herein and notify the sender immediately by return e-mail.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Calibri" w:eastAsia="Times New Roman" w:hAnsi="Calibri" w:cs="Calibri"/>
          <w:color w:val="1F497D"/>
          <w:lang w:val="en-US" w:eastAsia="nl-NL"/>
        </w:rPr>
        <w:t>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rPr>
        <w:t>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Calibri" w:eastAsia="Times New Roman" w:hAnsi="Calibri" w:cs="Calibri"/>
          <w:color w:val="1F497D"/>
          <w:lang w:val="en-US"/>
        </w:rPr>
        <w:t>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proofErr w:type="spellStart"/>
      <w:r w:rsidRPr="0064165C">
        <w:rPr>
          <w:rFonts w:ascii="Calibri" w:eastAsia="Times New Roman" w:hAnsi="Calibri" w:cs="Calibri"/>
          <w:b/>
          <w:bCs/>
          <w:lang w:eastAsia="nl-NL"/>
        </w:rPr>
        <w:t>From</w:t>
      </w:r>
      <w:proofErr w:type="spellEnd"/>
      <w:r w:rsidRPr="0064165C">
        <w:rPr>
          <w:rFonts w:ascii="Calibri" w:eastAsia="Times New Roman" w:hAnsi="Calibri" w:cs="Calibri"/>
          <w:b/>
          <w:bCs/>
          <w:lang w:eastAsia="nl-NL"/>
        </w:rPr>
        <w:t>:</w:t>
      </w:r>
      <w:r w:rsidRPr="0064165C">
        <w:rPr>
          <w:rFonts w:ascii="Calibri" w:eastAsia="Times New Roman" w:hAnsi="Calibri" w:cs="Calibri"/>
          <w:lang w:eastAsia="nl-NL"/>
        </w:rPr>
        <w:t xml:space="preserve"> Rob </w:t>
      </w:r>
      <w:proofErr w:type="spellStart"/>
      <w:r w:rsidRPr="0064165C">
        <w:rPr>
          <w:rFonts w:ascii="Calibri" w:eastAsia="Times New Roman" w:hAnsi="Calibri" w:cs="Calibri"/>
          <w:lang w:eastAsia="nl-NL"/>
        </w:rPr>
        <w:t>Stallvord</w:t>
      </w:r>
      <w:proofErr w:type="spellEnd"/>
      <w:r w:rsidRPr="0064165C">
        <w:rPr>
          <w:rFonts w:ascii="Calibri" w:eastAsia="Times New Roman" w:hAnsi="Calibri" w:cs="Calibri"/>
          <w:lang w:eastAsia="nl-NL"/>
        </w:rPr>
        <w:t xml:space="preserve"> &lt;</w:t>
      </w:r>
      <w:hyperlink r:id="rId10" w:history="1">
        <w:r w:rsidRPr="0064165C">
          <w:rPr>
            <w:rFonts w:ascii="Calibri" w:eastAsia="Times New Roman" w:hAnsi="Calibri" w:cs="Calibri"/>
            <w:color w:val="0563C1"/>
            <w:u w:val="single"/>
            <w:lang w:eastAsia="nl-NL"/>
          </w:rPr>
          <w:t>robstallvord@hotmail.com</w:t>
        </w:r>
      </w:hyperlink>
      <w:r w:rsidRPr="0064165C">
        <w:rPr>
          <w:rFonts w:ascii="Calibri" w:eastAsia="Times New Roman" w:hAnsi="Calibri" w:cs="Calibri"/>
          <w:lang w:eastAsia="nl-NL"/>
        </w:rPr>
        <w:t xml:space="preserve">&gt; </w:t>
      </w:r>
      <w:r w:rsidRPr="0064165C">
        <w:rPr>
          <w:rFonts w:ascii="Calibri" w:eastAsia="Times New Roman" w:hAnsi="Calibri" w:cs="Calibri"/>
          <w:lang w:eastAsia="nl-NL"/>
        </w:rPr>
        <w:br/>
      </w:r>
      <w:r w:rsidRPr="0064165C">
        <w:rPr>
          <w:rFonts w:ascii="Calibri" w:eastAsia="Times New Roman" w:hAnsi="Calibri" w:cs="Calibri"/>
          <w:b/>
          <w:bCs/>
          <w:lang w:eastAsia="nl-NL"/>
        </w:rPr>
        <w:t>Sent:</w:t>
      </w:r>
      <w:r w:rsidRPr="0064165C">
        <w:rPr>
          <w:rFonts w:ascii="Calibri" w:eastAsia="Times New Roman" w:hAnsi="Calibri" w:cs="Calibri"/>
          <w:lang w:eastAsia="nl-NL"/>
        </w:rPr>
        <w:t xml:space="preserve"> maandag 20 mei 2019 10:44</w:t>
      </w:r>
      <w:r w:rsidRPr="0064165C">
        <w:rPr>
          <w:rFonts w:ascii="Calibri" w:eastAsia="Times New Roman" w:hAnsi="Calibri" w:cs="Calibri"/>
          <w:lang w:eastAsia="nl-NL"/>
        </w:rPr>
        <w:br/>
      </w:r>
      <w:proofErr w:type="spellStart"/>
      <w:r w:rsidRPr="0064165C">
        <w:rPr>
          <w:rFonts w:ascii="Calibri" w:eastAsia="Times New Roman" w:hAnsi="Calibri" w:cs="Calibri"/>
          <w:b/>
          <w:bCs/>
          <w:lang w:eastAsia="nl-NL"/>
        </w:rPr>
        <w:t>To</w:t>
      </w:r>
      <w:proofErr w:type="spellEnd"/>
      <w:r w:rsidRPr="0064165C">
        <w:rPr>
          <w:rFonts w:ascii="Calibri" w:eastAsia="Times New Roman" w:hAnsi="Calibri" w:cs="Calibri"/>
          <w:b/>
          <w:bCs/>
          <w:lang w:eastAsia="nl-NL"/>
        </w:rPr>
        <w:t>:</w:t>
      </w:r>
      <w:r w:rsidRPr="0064165C">
        <w:rPr>
          <w:rFonts w:ascii="Calibri" w:eastAsia="Times New Roman" w:hAnsi="Calibri" w:cs="Calibri"/>
          <w:lang w:eastAsia="nl-NL"/>
        </w:rPr>
        <w:t xml:space="preserve"> </w:t>
      </w:r>
      <w:proofErr w:type="spellStart"/>
      <w:r w:rsidRPr="0064165C">
        <w:rPr>
          <w:rFonts w:ascii="Calibri" w:eastAsia="Times New Roman" w:hAnsi="Calibri" w:cs="Calibri"/>
          <w:lang w:eastAsia="nl-NL"/>
        </w:rPr>
        <w:t>Rekam</w:t>
      </w:r>
      <w:proofErr w:type="spellEnd"/>
      <w:r w:rsidRPr="0064165C">
        <w:rPr>
          <w:rFonts w:ascii="Calibri" w:eastAsia="Times New Roman" w:hAnsi="Calibri" w:cs="Calibri"/>
          <w:lang w:eastAsia="nl-NL"/>
        </w:rPr>
        <w:t xml:space="preserve"> Kabeltelevisie &lt;</w:t>
      </w:r>
      <w:hyperlink r:id="rId11" w:history="1">
        <w:r w:rsidRPr="0064165C">
          <w:rPr>
            <w:rFonts w:ascii="Calibri" w:eastAsia="Times New Roman" w:hAnsi="Calibri" w:cs="Calibri"/>
            <w:color w:val="0563C1"/>
            <w:u w:val="single"/>
            <w:lang w:eastAsia="nl-NL"/>
          </w:rPr>
          <w:t>info@rekam.nl</w:t>
        </w:r>
      </w:hyperlink>
      <w:r w:rsidRPr="0064165C">
        <w:rPr>
          <w:rFonts w:ascii="Calibri" w:eastAsia="Times New Roman" w:hAnsi="Calibri" w:cs="Calibri"/>
          <w:lang w:eastAsia="nl-NL"/>
        </w:rPr>
        <w:t>&gt;</w:t>
      </w:r>
      <w:r w:rsidRPr="0064165C">
        <w:rPr>
          <w:rFonts w:ascii="Calibri" w:eastAsia="Times New Roman" w:hAnsi="Calibri" w:cs="Calibri"/>
          <w:lang w:eastAsia="nl-NL"/>
        </w:rPr>
        <w:br/>
      </w:r>
      <w:r w:rsidRPr="0064165C">
        <w:rPr>
          <w:rFonts w:ascii="Calibri" w:eastAsia="Times New Roman" w:hAnsi="Calibri" w:cs="Calibri"/>
          <w:b/>
          <w:bCs/>
          <w:lang w:eastAsia="nl-NL"/>
        </w:rPr>
        <w:t>Subject:</w:t>
      </w:r>
      <w:r w:rsidRPr="0064165C">
        <w:rPr>
          <w:rFonts w:ascii="Calibri" w:eastAsia="Times New Roman" w:hAnsi="Calibri" w:cs="Calibri"/>
          <w:lang w:eastAsia="nl-NL"/>
        </w:rPr>
        <w:t xml:space="preserve"> Re: REKAM/Glasdraad</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Geachte heer/mevrouw,</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 xml:space="preserve">Hartelijk dank voor uw snelle en uitgebreide </w:t>
      </w:r>
      <w:proofErr w:type="spellStart"/>
      <w:r w:rsidRPr="0064165C">
        <w:rPr>
          <w:rFonts w:ascii="Times New Roman" w:eastAsia="Times New Roman" w:hAnsi="Times New Roman" w:cs="Times New Roman"/>
          <w:sz w:val="24"/>
          <w:szCs w:val="24"/>
          <w:lang w:eastAsia="nl-NL"/>
        </w:rPr>
        <w:t>beantwoordingen</w:t>
      </w:r>
      <w:proofErr w:type="spellEnd"/>
      <w:r w:rsidRPr="0064165C">
        <w:rPr>
          <w:rFonts w:ascii="Times New Roman" w:eastAsia="Times New Roman" w:hAnsi="Times New Roman" w:cs="Times New Roman"/>
          <w:sz w:val="24"/>
          <w:szCs w:val="24"/>
          <w:lang w:eastAsia="nl-NL"/>
        </w:rPr>
        <w:t xml:space="preserve"> van al mijn vragen m.b.t. de aanleg van glasvezel in onze wijk. Na het inwinnen van meer informatie bij andere betrokken partijen heb ik toch nog een paar vragen.</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 xml:space="preserve">1. Voor zover ik nu weet gaan twee verschillende partijen t.w. </w:t>
      </w:r>
      <w:proofErr w:type="spellStart"/>
      <w:r w:rsidRPr="0064165C">
        <w:rPr>
          <w:rFonts w:ascii="Times New Roman" w:eastAsia="Times New Roman" w:hAnsi="Times New Roman" w:cs="Times New Roman"/>
          <w:sz w:val="24"/>
          <w:szCs w:val="24"/>
          <w:lang w:eastAsia="nl-NL"/>
        </w:rPr>
        <w:t>Gavoorgasvezel</w:t>
      </w:r>
      <w:proofErr w:type="spellEnd"/>
      <w:r w:rsidRPr="0064165C">
        <w:rPr>
          <w:rFonts w:ascii="Times New Roman" w:eastAsia="Times New Roman" w:hAnsi="Times New Roman" w:cs="Times New Roman"/>
          <w:sz w:val="24"/>
          <w:szCs w:val="24"/>
          <w:lang w:eastAsia="nl-NL"/>
        </w:rPr>
        <w:t xml:space="preserve"> en </w:t>
      </w:r>
      <w:proofErr w:type="spellStart"/>
      <w:r w:rsidRPr="0064165C">
        <w:rPr>
          <w:rFonts w:ascii="Times New Roman" w:eastAsia="Times New Roman" w:hAnsi="Times New Roman" w:cs="Times New Roman"/>
          <w:sz w:val="24"/>
          <w:szCs w:val="24"/>
          <w:lang w:eastAsia="nl-NL"/>
        </w:rPr>
        <w:t>Rekam</w:t>
      </w:r>
      <w:proofErr w:type="spellEnd"/>
      <w:r w:rsidRPr="0064165C">
        <w:rPr>
          <w:rFonts w:ascii="Times New Roman" w:eastAsia="Times New Roman" w:hAnsi="Times New Roman" w:cs="Times New Roman"/>
          <w:sz w:val="24"/>
          <w:szCs w:val="24"/>
          <w:lang w:eastAsia="nl-NL"/>
        </w:rPr>
        <w:t>/Glasdraad in het najaar onafhankelijk van elkaar een glasvezelnet aanleggen in onze wijk en de huisaansluitingen realiseren. Dat betekent dat ik dan gratis twee verschillende glasaansluitingen in mijn meterkast krijg, terwijl ik er mogelijk maar één in de toekomst ga gebruiken. Vraag: Als ik één van de twee glasaansluitingen weiger, heb ik dan een beperking in de keuze van een provider?</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 xml:space="preserve">2. Klopt het dat een glasvezelabonnement bij </w:t>
      </w:r>
      <w:proofErr w:type="spellStart"/>
      <w:r w:rsidRPr="0064165C">
        <w:rPr>
          <w:rFonts w:ascii="Times New Roman" w:eastAsia="Times New Roman" w:hAnsi="Times New Roman" w:cs="Times New Roman"/>
          <w:sz w:val="24"/>
          <w:szCs w:val="24"/>
          <w:lang w:eastAsia="nl-NL"/>
        </w:rPr>
        <w:t>Caiway</w:t>
      </w:r>
      <w:proofErr w:type="spellEnd"/>
      <w:r w:rsidRPr="0064165C">
        <w:rPr>
          <w:rFonts w:ascii="Times New Roman" w:eastAsia="Times New Roman" w:hAnsi="Times New Roman" w:cs="Times New Roman"/>
          <w:sz w:val="24"/>
          <w:szCs w:val="24"/>
          <w:lang w:eastAsia="nl-NL"/>
        </w:rPr>
        <w:t xml:space="preserve"> alleen via het net van </w:t>
      </w:r>
      <w:proofErr w:type="spellStart"/>
      <w:r w:rsidRPr="0064165C">
        <w:rPr>
          <w:rFonts w:ascii="Times New Roman" w:eastAsia="Times New Roman" w:hAnsi="Times New Roman" w:cs="Times New Roman"/>
          <w:sz w:val="24"/>
          <w:szCs w:val="24"/>
          <w:lang w:eastAsia="nl-NL"/>
        </w:rPr>
        <w:t>Gavoorglasvezel</w:t>
      </w:r>
      <w:proofErr w:type="spellEnd"/>
      <w:r w:rsidRPr="0064165C">
        <w:rPr>
          <w:rFonts w:ascii="Times New Roman" w:eastAsia="Times New Roman" w:hAnsi="Times New Roman" w:cs="Times New Roman"/>
          <w:sz w:val="24"/>
          <w:szCs w:val="24"/>
          <w:lang w:eastAsia="nl-NL"/>
        </w:rPr>
        <w:t xml:space="preserve"> wordt geleverd en niet via het net van </w:t>
      </w:r>
      <w:proofErr w:type="spellStart"/>
      <w:r w:rsidRPr="0064165C">
        <w:rPr>
          <w:rFonts w:ascii="Times New Roman" w:eastAsia="Times New Roman" w:hAnsi="Times New Roman" w:cs="Times New Roman"/>
          <w:sz w:val="24"/>
          <w:szCs w:val="24"/>
          <w:lang w:eastAsia="nl-NL"/>
        </w:rPr>
        <w:t>Rekam</w:t>
      </w:r>
      <w:proofErr w:type="spellEnd"/>
      <w:r w:rsidRPr="0064165C">
        <w:rPr>
          <w:rFonts w:ascii="Times New Roman" w:eastAsia="Times New Roman" w:hAnsi="Times New Roman" w:cs="Times New Roman"/>
          <w:sz w:val="24"/>
          <w:szCs w:val="24"/>
          <w:lang w:eastAsia="nl-NL"/>
        </w:rPr>
        <w:t>?</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 xml:space="preserve">3. Hoe lang blijft </w:t>
      </w:r>
      <w:proofErr w:type="spellStart"/>
      <w:r w:rsidRPr="0064165C">
        <w:rPr>
          <w:rFonts w:ascii="Times New Roman" w:eastAsia="Times New Roman" w:hAnsi="Times New Roman" w:cs="Times New Roman"/>
          <w:sz w:val="24"/>
          <w:szCs w:val="24"/>
          <w:lang w:eastAsia="nl-NL"/>
        </w:rPr>
        <w:t>Rekam</w:t>
      </w:r>
      <w:proofErr w:type="spellEnd"/>
      <w:r w:rsidRPr="0064165C">
        <w:rPr>
          <w:rFonts w:ascii="Times New Roman" w:eastAsia="Times New Roman" w:hAnsi="Times New Roman" w:cs="Times New Roman"/>
          <w:sz w:val="24"/>
          <w:szCs w:val="24"/>
          <w:lang w:eastAsia="nl-NL"/>
        </w:rPr>
        <w:t xml:space="preserve"> de </w:t>
      </w:r>
      <w:proofErr w:type="spellStart"/>
      <w:r w:rsidRPr="0064165C">
        <w:rPr>
          <w:rFonts w:ascii="Times New Roman" w:eastAsia="Times New Roman" w:hAnsi="Times New Roman" w:cs="Times New Roman"/>
          <w:sz w:val="24"/>
          <w:szCs w:val="24"/>
          <w:lang w:eastAsia="nl-NL"/>
        </w:rPr>
        <w:t>Caiwayabonnee's</w:t>
      </w:r>
      <w:proofErr w:type="spellEnd"/>
      <w:r w:rsidRPr="0064165C">
        <w:rPr>
          <w:rFonts w:ascii="Times New Roman" w:eastAsia="Times New Roman" w:hAnsi="Times New Roman" w:cs="Times New Roman"/>
          <w:sz w:val="24"/>
          <w:szCs w:val="24"/>
          <w:lang w:eastAsia="nl-NL"/>
        </w:rPr>
        <w:t xml:space="preserve"> van signaal voorzien via de huidige coaxkabel?</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4. Is er al een planning van uw werkzaamheden bij ons in de wijk Watergras en wanneer wordt er dan gestart?</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5. Is er al vergunning/goedkeuring van de gemeente Gouda om uw werkzaamheden uit te voeren?</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Graag zo spoedig mogelijk een antwoord op bovengenoemde vragen, zodat ik dit weer door kan spelen aan het bestuur van onze bewonersvereniging "Watergras".</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Alvast bedankt.</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Met vriendelijke groeten,</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 </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sidRPr="0064165C">
        <w:rPr>
          <w:rFonts w:ascii="Times New Roman" w:eastAsia="Times New Roman" w:hAnsi="Times New Roman" w:cs="Times New Roman"/>
          <w:sz w:val="24"/>
          <w:szCs w:val="24"/>
          <w:lang w:eastAsia="nl-NL"/>
        </w:rPr>
        <w:t xml:space="preserve">Rob </w:t>
      </w:r>
      <w:proofErr w:type="spellStart"/>
      <w:r w:rsidRPr="0064165C">
        <w:rPr>
          <w:rFonts w:ascii="Times New Roman" w:eastAsia="Times New Roman" w:hAnsi="Times New Roman" w:cs="Times New Roman"/>
          <w:sz w:val="24"/>
          <w:szCs w:val="24"/>
          <w:lang w:eastAsia="nl-NL"/>
        </w:rPr>
        <w:t>Stallvord</w:t>
      </w:r>
      <w:proofErr w:type="spellEnd"/>
      <w:r w:rsidRPr="0064165C">
        <w:rPr>
          <w:rFonts w:ascii="Times New Roman" w:eastAsia="Times New Roman" w:hAnsi="Times New Roman" w:cs="Times New Roman"/>
          <w:sz w:val="24"/>
          <w:szCs w:val="24"/>
          <w:lang w:eastAsia="nl-NL"/>
        </w:rPr>
        <w:t>,</w:t>
      </w:r>
    </w:p>
    <w:p w:rsidR="0064165C" w:rsidRDefault="0064165C" w:rsidP="0064165C">
      <w:pPr>
        <w:spacing w:after="0" w:line="240" w:lineRule="auto"/>
        <w:rPr>
          <w:rFonts w:ascii="Times New Roman" w:eastAsia="Times New Roman" w:hAnsi="Times New Roman" w:cs="Times New Roman"/>
          <w:sz w:val="24"/>
          <w:szCs w:val="24"/>
          <w:lang w:eastAsia="nl-NL"/>
        </w:rPr>
      </w:pPr>
      <w:bookmarkStart w:id="0" w:name="_GoBack"/>
      <w:r w:rsidRPr="0064165C">
        <w:rPr>
          <w:rFonts w:ascii="Times New Roman" w:eastAsia="Times New Roman" w:hAnsi="Times New Roman" w:cs="Times New Roman"/>
          <w:sz w:val="24"/>
          <w:szCs w:val="24"/>
          <w:lang w:eastAsia="nl-NL"/>
        </w:rPr>
        <w:t>Waterlelie 51</w:t>
      </w:r>
    </w:p>
    <w:p w:rsidR="0064165C" w:rsidRPr="0064165C" w:rsidRDefault="0064165C" w:rsidP="0064165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2804 PT Gouda</w:t>
      </w:r>
      <w:bookmarkEnd w:id="0"/>
    </w:p>
    <w:sectPr w:rsidR="0064165C" w:rsidRPr="0064165C" w:rsidSect="000B6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35E76"/>
    <w:multiLevelType w:val="hybridMultilevel"/>
    <w:tmpl w:val="3BFECE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165C"/>
    <w:rsid w:val="000B6110"/>
    <w:rsid w:val="0064165C"/>
    <w:rsid w:val="008B41AD"/>
    <w:rsid w:val="00BA1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7B3C"/>
  <w15:docId w15:val="{2EE12EA9-464C-40F4-AB0F-621DFC65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61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416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957357">
      <w:bodyDiv w:val="1"/>
      <w:marLeft w:val="0"/>
      <w:marRight w:val="0"/>
      <w:marTop w:val="0"/>
      <w:marBottom w:val="0"/>
      <w:divBdr>
        <w:top w:val="none" w:sz="0" w:space="0" w:color="auto"/>
        <w:left w:val="none" w:sz="0" w:space="0" w:color="auto"/>
        <w:bottom w:val="none" w:sz="0" w:space="0" w:color="auto"/>
        <w:right w:val="none" w:sz="0" w:space="0" w:color="auto"/>
      </w:divBdr>
      <w:divsChild>
        <w:div w:id="1132095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78031">
              <w:marLeft w:val="0"/>
              <w:marRight w:val="0"/>
              <w:marTop w:val="0"/>
              <w:marBottom w:val="0"/>
              <w:divBdr>
                <w:top w:val="none" w:sz="0" w:space="0" w:color="auto"/>
                <w:left w:val="none" w:sz="0" w:space="0" w:color="auto"/>
                <w:bottom w:val="none" w:sz="0" w:space="0" w:color="auto"/>
                <w:right w:val="none" w:sz="0" w:space="0" w:color="auto"/>
              </w:divBdr>
            </w:div>
          </w:divsChild>
        </w:div>
        <w:div w:id="1352343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535623">
              <w:marLeft w:val="0"/>
              <w:marRight w:val="0"/>
              <w:marTop w:val="0"/>
              <w:marBottom w:val="0"/>
              <w:divBdr>
                <w:top w:val="none" w:sz="0" w:space="0" w:color="auto"/>
                <w:left w:val="none" w:sz="0" w:space="0" w:color="auto"/>
                <w:bottom w:val="none" w:sz="0" w:space="0" w:color="auto"/>
                <w:right w:val="none" w:sz="0" w:space="0" w:color="auto"/>
              </w:divBdr>
              <w:divsChild>
                <w:div w:id="816654463">
                  <w:marLeft w:val="0"/>
                  <w:marRight w:val="0"/>
                  <w:marTop w:val="0"/>
                  <w:marBottom w:val="0"/>
                  <w:divBdr>
                    <w:top w:val="none" w:sz="0" w:space="0" w:color="auto"/>
                    <w:left w:val="none" w:sz="0" w:space="0" w:color="auto"/>
                    <w:bottom w:val="none" w:sz="0" w:space="0" w:color="auto"/>
                    <w:right w:val="none" w:sz="0" w:space="0" w:color="auto"/>
                  </w:divBdr>
                </w:div>
                <w:div w:id="1564827828">
                  <w:marLeft w:val="0"/>
                  <w:marRight w:val="0"/>
                  <w:marTop w:val="0"/>
                  <w:marBottom w:val="0"/>
                  <w:divBdr>
                    <w:top w:val="none" w:sz="0" w:space="0" w:color="auto"/>
                    <w:left w:val="none" w:sz="0" w:space="0" w:color="auto"/>
                    <w:bottom w:val="none" w:sz="0" w:space="0" w:color="auto"/>
                    <w:right w:val="none" w:sz="0" w:space="0" w:color="auto"/>
                  </w:divBdr>
                  <w:divsChild>
                    <w:div w:id="836574356">
                      <w:marLeft w:val="0"/>
                      <w:marRight w:val="0"/>
                      <w:marTop w:val="0"/>
                      <w:marBottom w:val="0"/>
                      <w:divBdr>
                        <w:top w:val="single" w:sz="8" w:space="3" w:color="E1E1E1"/>
                        <w:left w:val="none" w:sz="0" w:space="0" w:color="auto"/>
                        <w:bottom w:val="none" w:sz="0" w:space="0" w:color="auto"/>
                        <w:right w:val="none" w:sz="0" w:space="0" w:color="auto"/>
                      </w:divBdr>
                    </w:div>
                  </w:divsChild>
                </w:div>
                <w:div w:id="109588505">
                  <w:marLeft w:val="0"/>
                  <w:marRight w:val="0"/>
                  <w:marTop w:val="0"/>
                  <w:marBottom w:val="0"/>
                  <w:divBdr>
                    <w:top w:val="none" w:sz="0" w:space="0" w:color="auto"/>
                    <w:left w:val="none" w:sz="0" w:space="0" w:color="auto"/>
                    <w:bottom w:val="none" w:sz="0" w:space="0" w:color="auto"/>
                    <w:right w:val="none" w:sz="0" w:space="0" w:color="auto"/>
                  </w:divBdr>
                </w:div>
                <w:div w:id="1420522980">
                  <w:marLeft w:val="0"/>
                  <w:marRight w:val="0"/>
                  <w:marTop w:val="0"/>
                  <w:marBottom w:val="0"/>
                  <w:divBdr>
                    <w:top w:val="none" w:sz="0" w:space="0" w:color="auto"/>
                    <w:left w:val="none" w:sz="0" w:space="0" w:color="auto"/>
                    <w:bottom w:val="none" w:sz="0" w:space="0" w:color="auto"/>
                    <w:right w:val="none" w:sz="0" w:space="0" w:color="auto"/>
                  </w:divBdr>
                </w:div>
                <w:div w:id="1762876014">
                  <w:marLeft w:val="0"/>
                  <w:marRight w:val="0"/>
                  <w:marTop w:val="0"/>
                  <w:marBottom w:val="0"/>
                  <w:divBdr>
                    <w:top w:val="none" w:sz="0" w:space="0" w:color="auto"/>
                    <w:left w:val="none" w:sz="0" w:space="0" w:color="auto"/>
                    <w:bottom w:val="none" w:sz="0" w:space="0" w:color="auto"/>
                    <w:right w:val="none" w:sz="0" w:space="0" w:color="auto"/>
                  </w:divBdr>
                </w:div>
                <w:div w:id="1098984514">
                  <w:marLeft w:val="0"/>
                  <w:marRight w:val="0"/>
                  <w:marTop w:val="0"/>
                  <w:marBottom w:val="0"/>
                  <w:divBdr>
                    <w:top w:val="none" w:sz="0" w:space="0" w:color="auto"/>
                    <w:left w:val="none" w:sz="0" w:space="0" w:color="auto"/>
                    <w:bottom w:val="none" w:sz="0" w:space="0" w:color="auto"/>
                    <w:right w:val="none" w:sz="0" w:space="0" w:color="auto"/>
                  </w:divBdr>
                </w:div>
                <w:div w:id="39286653">
                  <w:marLeft w:val="0"/>
                  <w:marRight w:val="0"/>
                  <w:marTop w:val="0"/>
                  <w:marBottom w:val="0"/>
                  <w:divBdr>
                    <w:top w:val="none" w:sz="0" w:space="0" w:color="auto"/>
                    <w:left w:val="none" w:sz="0" w:space="0" w:color="auto"/>
                    <w:bottom w:val="none" w:sz="0" w:space="0" w:color="auto"/>
                    <w:right w:val="none" w:sz="0" w:space="0" w:color="auto"/>
                  </w:divBdr>
                </w:div>
                <w:div w:id="812522694">
                  <w:marLeft w:val="0"/>
                  <w:marRight w:val="0"/>
                  <w:marTop w:val="0"/>
                  <w:marBottom w:val="0"/>
                  <w:divBdr>
                    <w:top w:val="none" w:sz="0" w:space="0" w:color="auto"/>
                    <w:left w:val="none" w:sz="0" w:space="0" w:color="auto"/>
                    <w:bottom w:val="none" w:sz="0" w:space="0" w:color="auto"/>
                    <w:right w:val="none" w:sz="0" w:space="0" w:color="auto"/>
                  </w:divBdr>
                </w:div>
                <w:div w:id="2030717931">
                  <w:marLeft w:val="0"/>
                  <w:marRight w:val="0"/>
                  <w:marTop w:val="0"/>
                  <w:marBottom w:val="0"/>
                  <w:divBdr>
                    <w:top w:val="none" w:sz="0" w:space="0" w:color="auto"/>
                    <w:left w:val="none" w:sz="0" w:space="0" w:color="auto"/>
                    <w:bottom w:val="none" w:sz="0" w:space="0" w:color="auto"/>
                    <w:right w:val="none" w:sz="0" w:space="0" w:color="auto"/>
                  </w:divBdr>
                </w:div>
                <w:div w:id="459035356">
                  <w:marLeft w:val="0"/>
                  <w:marRight w:val="0"/>
                  <w:marTop w:val="0"/>
                  <w:marBottom w:val="0"/>
                  <w:divBdr>
                    <w:top w:val="none" w:sz="0" w:space="0" w:color="auto"/>
                    <w:left w:val="none" w:sz="0" w:space="0" w:color="auto"/>
                    <w:bottom w:val="none" w:sz="0" w:space="0" w:color="auto"/>
                    <w:right w:val="none" w:sz="0" w:space="0" w:color="auto"/>
                  </w:divBdr>
                </w:div>
                <w:div w:id="1732655427">
                  <w:marLeft w:val="0"/>
                  <w:marRight w:val="0"/>
                  <w:marTop w:val="0"/>
                  <w:marBottom w:val="0"/>
                  <w:divBdr>
                    <w:top w:val="none" w:sz="0" w:space="0" w:color="auto"/>
                    <w:left w:val="none" w:sz="0" w:space="0" w:color="auto"/>
                    <w:bottom w:val="none" w:sz="0" w:space="0" w:color="auto"/>
                    <w:right w:val="none" w:sz="0" w:space="0" w:color="auto"/>
                  </w:divBdr>
                </w:div>
                <w:div w:id="1190533767">
                  <w:marLeft w:val="0"/>
                  <w:marRight w:val="0"/>
                  <w:marTop w:val="0"/>
                  <w:marBottom w:val="0"/>
                  <w:divBdr>
                    <w:top w:val="none" w:sz="0" w:space="0" w:color="auto"/>
                    <w:left w:val="none" w:sz="0" w:space="0" w:color="auto"/>
                    <w:bottom w:val="none" w:sz="0" w:space="0" w:color="auto"/>
                    <w:right w:val="none" w:sz="0" w:space="0" w:color="auto"/>
                  </w:divBdr>
                </w:div>
                <w:div w:id="1125274136">
                  <w:marLeft w:val="0"/>
                  <w:marRight w:val="0"/>
                  <w:marTop w:val="0"/>
                  <w:marBottom w:val="0"/>
                  <w:divBdr>
                    <w:top w:val="none" w:sz="0" w:space="0" w:color="auto"/>
                    <w:left w:val="none" w:sz="0" w:space="0" w:color="auto"/>
                    <w:bottom w:val="none" w:sz="0" w:space="0" w:color="auto"/>
                    <w:right w:val="none" w:sz="0" w:space="0" w:color="auto"/>
                  </w:divBdr>
                </w:div>
                <w:div w:id="249315320">
                  <w:marLeft w:val="0"/>
                  <w:marRight w:val="0"/>
                  <w:marTop w:val="0"/>
                  <w:marBottom w:val="0"/>
                  <w:divBdr>
                    <w:top w:val="none" w:sz="0" w:space="0" w:color="auto"/>
                    <w:left w:val="none" w:sz="0" w:space="0" w:color="auto"/>
                    <w:bottom w:val="none" w:sz="0" w:space="0" w:color="auto"/>
                    <w:right w:val="none" w:sz="0" w:space="0" w:color="auto"/>
                  </w:divBdr>
                </w:div>
                <w:div w:id="897934664">
                  <w:marLeft w:val="0"/>
                  <w:marRight w:val="0"/>
                  <w:marTop w:val="0"/>
                  <w:marBottom w:val="0"/>
                  <w:divBdr>
                    <w:top w:val="none" w:sz="0" w:space="0" w:color="auto"/>
                    <w:left w:val="none" w:sz="0" w:space="0" w:color="auto"/>
                    <w:bottom w:val="none" w:sz="0" w:space="0" w:color="auto"/>
                    <w:right w:val="none" w:sz="0" w:space="0" w:color="auto"/>
                  </w:divBdr>
                </w:div>
                <w:div w:id="593972341">
                  <w:marLeft w:val="0"/>
                  <w:marRight w:val="0"/>
                  <w:marTop w:val="0"/>
                  <w:marBottom w:val="0"/>
                  <w:divBdr>
                    <w:top w:val="none" w:sz="0" w:space="0" w:color="auto"/>
                    <w:left w:val="none" w:sz="0" w:space="0" w:color="auto"/>
                    <w:bottom w:val="none" w:sz="0" w:space="0" w:color="auto"/>
                    <w:right w:val="none" w:sz="0" w:space="0" w:color="auto"/>
                  </w:divBdr>
                </w:div>
                <w:div w:id="1199007658">
                  <w:marLeft w:val="0"/>
                  <w:marRight w:val="0"/>
                  <w:marTop w:val="0"/>
                  <w:marBottom w:val="0"/>
                  <w:divBdr>
                    <w:top w:val="none" w:sz="0" w:space="0" w:color="auto"/>
                    <w:left w:val="none" w:sz="0" w:space="0" w:color="auto"/>
                    <w:bottom w:val="none" w:sz="0" w:space="0" w:color="auto"/>
                    <w:right w:val="none" w:sz="0" w:space="0" w:color="auto"/>
                  </w:divBdr>
                </w:div>
                <w:div w:id="4636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stallvord@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obstallvord@hot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ekam.nl" TargetMode="External"/><Relationship Id="rId11" Type="http://schemas.openxmlformats.org/officeDocument/2006/relationships/hyperlink" Target="mailto:info@rekam.nl" TargetMode="External"/><Relationship Id="rId5" Type="http://schemas.openxmlformats.org/officeDocument/2006/relationships/webSettings" Target="webSettings.xml"/><Relationship Id="rId10" Type="http://schemas.openxmlformats.org/officeDocument/2006/relationships/hyperlink" Target="mailto:robstallvord@hotmail.com" TargetMode="External"/><Relationship Id="rId4" Type="http://schemas.openxmlformats.org/officeDocument/2006/relationships/settings" Target="settings.xml"/><Relationship Id="rId9" Type="http://schemas.openxmlformats.org/officeDocument/2006/relationships/hyperlink" Target="https://www.rekamglasdraad.nl/documenten/GDD111_Rekam_Glasdraad_online_krant_spread_v2_HR.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C2A40-1D41-472A-AE96-46830ED8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696</Words>
  <Characters>3829</Characters>
  <Application>Microsoft Office Word</Application>
  <DocSecurity>0</DocSecurity>
  <Lines>31</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Saab Club</dc:creator>
  <cp:lastModifiedBy>Jaap</cp:lastModifiedBy>
  <cp:revision>3</cp:revision>
  <cp:lastPrinted>2019-05-22T12:40:00Z</cp:lastPrinted>
  <dcterms:created xsi:type="dcterms:W3CDTF">2019-05-22T12:37:00Z</dcterms:created>
  <dcterms:modified xsi:type="dcterms:W3CDTF">2019-05-28T07:32:00Z</dcterms:modified>
</cp:coreProperties>
</file>